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57D" w:rsidRPr="00B55E50" w:rsidRDefault="0021457D" w:rsidP="0021457D">
      <w:pPr>
        <w:spacing w:after="120"/>
        <w:jc w:val="both"/>
        <w:rPr>
          <w:rFonts w:asciiTheme="minorHAnsi" w:hAnsiTheme="minorHAnsi" w:cstheme="minorHAnsi"/>
          <w:b/>
          <w:bCs/>
          <w:u w:val="single"/>
        </w:rPr>
      </w:pPr>
      <w:r>
        <w:rPr>
          <w:rFonts w:asciiTheme="minorHAnsi" w:hAnsiTheme="minorHAnsi" w:cstheme="minorHAnsi"/>
          <w:b/>
          <w:bCs/>
          <w:u w:val="single"/>
        </w:rPr>
        <w:t>3</w:t>
      </w:r>
      <w:r w:rsidRPr="00B55E50">
        <w:rPr>
          <w:rFonts w:asciiTheme="minorHAnsi" w:hAnsiTheme="minorHAnsi" w:cstheme="minorHAnsi"/>
          <w:b/>
          <w:bCs/>
          <w:u w:val="single"/>
          <w:vertAlign w:val="superscript"/>
        </w:rPr>
        <w:t>η</w:t>
      </w:r>
      <w:r w:rsidRPr="00B55E50">
        <w:rPr>
          <w:rFonts w:asciiTheme="minorHAnsi" w:hAnsiTheme="minorHAnsi" w:cstheme="minorHAnsi"/>
          <w:b/>
          <w:bCs/>
          <w:u w:val="single"/>
        </w:rPr>
        <w:t xml:space="preserve"> Πράξη: </w:t>
      </w:r>
      <w:r w:rsidRPr="0021457D">
        <w:rPr>
          <w:rFonts w:asciiTheme="minorHAnsi" w:hAnsiTheme="minorHAnsi" w:cstheme="minorHAnsi"/>
          <w:b/>
          <w:bCs/>
          <w:u w:val="single"/>
        </w:rPr>
        <w:t>«Ένταξη ευάλωτων κοινωνικών ομάδων (ΕΚΟ) στα σχολεία-Τάξεις Υποδοχής, σχολικό έτος 2020-2021», με κωδικό ΟΠΣ 5069864</w:t>
      </w:r>
    </w:p>
    <w:p w:rsidR="0021457D" w:rsidRPr="002D07AF" w:rsidRDefault="0021457D" w:rsidP="0021457D">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2D07AF">
        <w:rPr>
          <w:rFonts w:ascii="Calibri" w:hAnsi="Calibri" w:cs="Arial"/>
          <w:b/>
          <w:bCs/>
          <w:sz w:val="22"/>
          <w:szCs w:val="22"/>
        </w:rPr>
        <w:t xml:space="preserve">ΥΠΟΔΕΙΓΜΑ 3: </w:t>
      </w:r>
      <w:r>
        <w:rPr>
          <w:rFonts w:asciiTheme="minorHAnsi" w:hAnsiTheme="minorHAnsi"/>
          <w:b/>
          <w:sz w:val="22"/>
        </w:rPr>
        <w:t>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b/>
              </w:rPr>
            </w:pPr>
            <w:proofErr w:type="spellStart"/>
            <w:r w:rsidRPr="00667097">
              <w:rPr>
                <w:rFonts w:asciiTheme="minorHAnsi" w:hAnsiTheme="minorHAnsi" w:cstheme="minorHAnsi"/>
                <w:b/>
              </w:rPr>
              <w:t>Ημ</w:t>
            </w:r>
            <w:proofErr w:type="spellEnd"/>
            <w:r w:rsidRPr="00667097">
              <w:rPr>
                <w:rFonts w:asciiTheme="minorHAnsi" w:hAnsiTheme="minorHAnsi" w:cstheme="minorHAnsi"/>
                <w:b/>
              </w:rPr>
              <w:t>/</w:t>
            </w:r>
            <w:proofErr w:type="spellStart"/>
            <w:r w:rsidRPr="00667097">
              <w:rPr>
                <w:rFonts w:asciiTheme="minorHAnsi" w:hAnsiTheme="minorHAnsi" w:cstheme="minorHAnsi"/>
                <w:b/>
              </w:rPr>
              <w:t>νία</w:t>
            </w:r>
            <w:proofErr w:type="spellEnd"/>
            <w:r w:rsidRPr="00667097">
              <w:rPr>
                <w:rFonts w:asciiTheme="minorHAnsi" w:hAnsiTheme="minorHAnsi" w:cstheme="minorHAnsi"/>
                <w:b/>
              </w:rPr>
              <w:t xml:space="preserve"> Ανάληψης υπηρεσίας:</w:t>
            </w:r>
            <w:r w:rsidRPr="00667097">
              <w:rPr>
                <w:rFonts w:asciiTheme="minorHAnsi" w:hAnsiTheme="minorHAnsi" w:cstheme="minorHAnsi"/>
                <w:b/>
              </w:rPr>
              <w:tab/>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r w:rsidRPr="00667097">
              <w:rPr>
                <w:rFonts w:asciiTheme="minorHAnsi" w:hAnsiTheme="minorHAnsi" w:cstheme="minorHAnsi"/>
                <w:b/>
              </w:rPr>
              <w:tab/>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8F672E" w:rsidRPr="00667097" w:rsidRDefault="008F672E" w:rsidP="004459E5">
            <w:pPr>
              <w:spacing w:before="120"/>
              <w:rPr>
                <w:rFonts w:asciiTheme="minorHAnsi" w:hAnsiTheme="minorHAnsi" w:cstheme="minorHAnsi"/>
              </w:rPr>
            </w:pPr>
            <w:proofErr w:type="spellStart"/>
            <w:r w:rsidRPr="00667097">
              <w:rPr>
                <w:rFonts w:asciiTheme="minorHAnsi" w:hAnsiTheme="minorHAnsi" w:cstheme="minorHAnsi"/>
              </w:rPr>
              <w:t>Ημ</w:t>
            </w:r>
            <w:proofErr w:type="spellEnd"/>
            <w:r w:rsidRPr="00667097">
              <w:rPr>
                <w:rFonts w:asciiTheme="minorHAnsi" w:hAnsiTheme="minorHAnsi" w:cstheme="minorHAnsi"/>
              </w:rPr>
              <w:t>/</w:t>
            </w:r>
            <w:proofErr w:type="spellStart"/>
            <w:r w:rsidRPr="00667097">
              <w:rPr>
                <w:rFonts w:asciiTheme="minorHAnsi" w:hAnsiTheme="minorHAnsi" w:cstheme="minorHAnsi"/>
              </w:rPr>
              <w:t>νία</w:t>
            </w:r>
            <w:proofErr w:type="spellEnd"/>
            <w:r w:rsidRPr="00667097">
              <w:rPr>
                <w:rFonts w:asciiTheme="minorHAnsi" w:hAnsiTheme="minorHAnsi" w:cstheme="minorHAnsi"/>
              </w:rPr>
              <w:t xml:space="preserve"> Γέννησης (πλήρης):</w:t>
            </w:r>
            <w:r w:rsidRPr="00667097">
              <w:rPr>
                <w:rFonts w:asciiTheme="minorHAnsi" w:hAnsiTheme="minorHAnsi" w:cstheme="minorHAnsi"/>
              </w:rPr>
              <w:tab/>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8F672E" w:rsidRPr="00667097" w:rsidTr="004459E5">
        <w:tblPrEx>
          <w:tblBorders>
            <w:bottom w:val="single" w:sz="4" w:space="0" w:color="auto"/>
            <w:insideH w:val="single" w:sz="4" w:space="0" w:color="auto"/>
          </w:tblBorders>
        </w:tblPrEx>
        <w:trPr>
          <w:gridAfter w:val="4"/>
          <w:wAfter w:w="2462" w:type="pct"/>
        </w:trPr>
        <w:tc>
          <w:tcPr>
            <w:tcW w:w="468" w:type="pct"/>
            <w:vAlign w:val="center"/>
          </w:tcPr>
          <w:p w:rsidR="008F672E" w:rsidRPr="00667097" w:rsidRDefault="008F672E"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3"/>
            <w:vAlign w:val="center"/>
          </w:tcPr>
          <w:p w:rsidR="008F672E" w:rsidRPr="00667097" w:rsidRDefault="008F672E" w:rsidP="004459E5">
            <w:pPr>
              <w:spacing w:before="60" w:after="60" w:line="276" w:lineRule="auto"/>
              <w:rPr>
                <w:rFonts w:asciiTheme="minorHAnsi" w:hAnsiTheme="minorHAnsi" w:cstheme="minorHAnsi"/>
                <w:b/>
                <w:u w:val="single"/>
              </w:rPr>
            </w:pPr>
          </w:p>
        </w:tc>
      </w:tr>
      <w:tr w:rsidR="008F672E" w:rsidRPr="00667097" w:rsidTr="004459E5">
        <w:trPr>
          <w:trHeight w:val="340"/>
        </w:trPr>
        <w:tc>
          <w:tcPr>
            <w:tcW w:w="2481" w:type="pct"/>
            <w:gridSpan w:val="13"/>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Σταθερό:</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proofErr w:type="spellStart"/>
            <w:r w:rsidRPr="00667097">
              <w:rPr>
                <w:rFonts w:asciiTheme="minorHAnsi" w:hAnsiTheme="minorHAnsi" w:cstheme="minorHAnsi"/>
              </w:rPr>
              <w:t>ΔνσηΗλτα</w:t>
            </w:r>
            <w:proofErr w:type="spellEnd"/>
            <w:r w:rsidRPr="00667097">
              <w:rPr>
                <w:rFonts w:asciiTheme="minorHAnsi" w:hAnsiTheme="minorHAnsi" w:cstheme="minorHAnsi"/>
              </w:rPr>
              <w:t xml:space="preserve"> (</w:t>
            </w:r>
            <w:r w:rsidRPr="00667097">
              <w:rPr>
                <w:rFonts w:asciiTheme="minorHAnsi" w:hAnsiTheme="minorHAnsi" w:cstheme="minorHAnsi"/>
                <w:lang w:val="en-US"/>
              </w:rPr>
              <w:t>email</w:t>
            </w:r>
            <w:r w:rsidRPr="00667097">
              <w:rPr>
                <w:rFonts w:asciiTheme="minorHAnsi" w:hAnsiTheme="minorHAnsi" w:cstheme="minorHAnsi"/>
              </w:rPr>
              <w:t>):</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Τ.Κ. :</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8F672E" w:rsidRPr="00667097" w:rsidTr="004459E5">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8F672E" w:rsidRPr="00667097" w:rsidRDefault="008F672E"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r>
            <w:proofErr w:type="spellStart"/>
            <w:r w:rsidRPr="00667097">
              <w:rPr>
                <w:rFonts w:asciiTheme="minorHAnsi" w:hAnsiTheme="minorHAnsi" w:cstheme="minorHAnsi"/>
              </w:rPr>
              <w:t>Εγγ</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Αγαμ</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Διαζ</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Χηρ</w:t>
            </w:r>
            <w:proofErr w:type="spellEnd"/>
            <w:r w:rsidRPr="00667097">
              <w:rPr>
                <w:rFonts w:asciiTheme="minorHAnsi" w:hAnsiTheme="minorHAnsi" w:cstheme="minorHAnsi"/>
              </w:rPr>
              <w:t>.</w:t>
            </w:r>
            <w:r w:rsidRPr="00667097">
              <w:rPr>
                <w:rFonts w:asciiTheme="minorHAnsi" w:hAnsiTheme="minorHAnsi" w:cstheme="minorHAnsi"/>
              </w:rPr>
              <w:br/>
              <w:t>Κυκλώστε το σωστό</w:t>
            </w:r>
          </w:p>
        </w:tc>
      </w:tr>
      <w:tr w:rsidR="008F672E" w:rsidRPr="00667097" w:rsidTr="004459E5">
        <w:tblPrEx>
          <w:tblBorders>
            <w:bottom w:val="single" w:sz="4" w:space="0" w:color="auto"/>
            <w:insideH w:val="single" w:sz="4" w:space="0" w:color="auto"/>
          </w:tblBorders>
          <w:tblLook w:val="01E0"/>
        </w:tblPrEx>
        <w:tc>
          <w:tcPr>
            <w:tcW w:w="1107" w:type="pct"/>
            <w:gridSpan w:val="4"/>
            <w:vMerge w:val="restar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Αριθμός παιδιών</w:t>
            </w:r>
          </w:p>
          <w:p w:rsidR="008F672E" w:rsidRPr="00667097" w:rsidRDefault="008F672E"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w:t>
            </w:r>
            <w:proofErr w:type="spellStart"/>
            <w:r w:rsidRPr="00667097">
              <w:rPr>
                <w:rFonts w:asciiTheme="minorHAnsi" w:hAnsiTheme="minorHAnsi" w:cstheme="minorHAnsi"/>
              </w:rPr>
              <w:t>ηη</w:t>
            </w:r>
            <w:proofErr w:type="spellEnd"/>
            <w:r w:rsidRPr="00667097">
              <w:rPr>
                <w:rFonts w:asciiTheme="minorHAnsi" w:hAnsiTheme="minorHAnsi" w:cstheme="minorHAnsi"/>
              </w:rPr>
              <w:t xml:space="preserve"> / μμ / </w:t>
            </w:r>
            <w:proofErr w:type="spellStart"/>
            <w:r w:rsidRPr="00667097">
              <w:rPr>
                <w:rFonts w:asciiTheme="minorHAnsi" w:hAnsiTheme="minorHAnsi" w:cstheme="minorHAnsi"/>
              </w:rPr>
              <w:t>εεεε</w:t>
            </w:r>
            <w:proofErr w:type="spellEnd"/>
            <w:r w:rsidRPr="00667097">
              <w:rPr>
                <w:rFonts w:asciiTheme="minorHAnsi" w:hAnsiTheme="minorHAnsi" w:cstheme="minorHAnsi"/>
              </w:rPr>
              <w:t xml:space="preserve">)     </w:t>
            </w:r>
          </w:p>
        </w:tc>
      </w:tr>
      <w:tr w:rsidR="008F672E" w:rsidRPr="00667097" w:rsidTr="004459E5">
        <w:tblPrEx>
          <w:tblBorders>
            <w:bottom w:val="single" w:sz="4" w:space="0" w:color="auto"/>
            <w:insideH w:val="single" w:sz="4" w:space="0" w:color="auto"/>
          </w:tblBorders>
          <w:tblLook w:val="01E0"/>
        </w:tblPrEx>
        <w:tc>
          <w:tcPr>
            <w:tcW w:w="1107" w:type="pct"/>
            <w:gridSpan w:val="4"/>
            <w:vMerge/>
          </w:tcPr>
          <w:p w:rsidR="008F672E" w:rsidRPr="00667097" w:rsidRDefault="008F672E" w:rsidP="004459E5">
            <w:pPr>
              <w:rPr>
                <w:rFonts w:asciiTheme="minorHAnsi" w:hAnsiTheme="minorHAnsi" w:cstheme="minorHAnsi"/>
              </w:rPr>
            </w:pPr>
          </w:p>
        </w:tc>
        <w:tc>
          <w:tcPr>
            <w:tcW w:w="725" w:type="pct"/>
            <w:gridSpan w:val="4"/>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8F672E" w:rsidRPr="00667097" w:rsidTr="004459E5">
        <w:tblPrEx>
          <w:tblBorders>
            <w:bottom w:val="single" w:sz="4" w:space="0" w:color="auto"/>
            <w:insideH w:val="single" w:sz="4" w:space="0" w:color="auto"/>
          </w:tblBorders>
          <w:tblLook w:val="01E0"/>
        </w:tblPrEx>
        <w:tc>
          <w:tcPr>
            <w:tcW w:w="1107" w:type="pct"/>
            <w:gridSpan w:val="4"/>
            <w:vMerge/>
            <w:vAlign w:val="center"/>
          </w:tcPr>
          <w:p w:rsidR="008F672E" w:rsidRPr="00667097" w:rsidRDefault="008F672E" w:rsidP="004459E5">
            <w:pPr>
              <w:rPr>
                <w:rFonts w:asciiTheme="minorHAnsi" w:hAnsiTheme="minorHAnsi" w:cstheme="minorHAnsi"/>
                <w:lang w:val="en-US"/>
              </w:rPr>
            </w:pPr>
          </w:p>
        </w:tc>
        <w:tc>
          <w:tcPr>
            <w:tcW w:w="725" w:type="pct"/>
            <w:gridSpan w:val="4"/>
          </w:tcPr>
          <w:p w:rsidR="008F672E" w:rsidRPr="00667097" w:rsidRDefault="008F672E" w:rsidP="004459E5">
            <w:pPr>
              <w:rPr>
                <w:rFonts w:asciiTheme="minorHAnsi" w:hAnsiTheme="minorHAnsi" w:cstheme="minorHAnsi"/>
              </w:rPr>
            </w:pPr>
          </w:p>
        </w:tc>
        <w:tc>
          <w:tcPr>
            <w:tcW w:w="792" w:type="pct"/>
            <w:gridSpan w:val="7"/>
          </w:tcPr>
          <w:p w:rsidR="008F672E" w:rsidRPr="00667097" w:rsidRDefault="008F672E" w:rsidP="004459E5">
            <w:pPr>
              <w:rPr>
                <w:rFonts w:asciiTheme="minorHAnsi" w:hAnsiTheme="minorHAnsi" w:cstheme="minorHAnsi"/>
              </w:rPr>
            </w:pPr>
          </w:p>
        </w:tc>
        <w:tc>
          <w:tcPr>
            <w:tcW w:w="792" w:type="pct"/>
          </w:tcPr>
          <w:p w:rsidR="008F672E" w:rsidRPr="00667097" w:rsidRDefault="008F672E" w:rsidP="004459E5">
            <w:pPr>
              <w:rPr>
                <w:rFonts w:asciiTheme="minorHAnsi" w:hAnsiTheme="minorHAnsi" w:cstheme="minorHAnsi"/>
              </w:rPr>
            </w:pPr>
          </w:p>
        </w:tc>
        <w:tc>
          <w:tcPr>
            <w:tcW w:w="794" w:type="pct"/>
          </w:tcPr>
          <w:p w:rsidR="008F672E" w:rsidRPr="00667097" w:rsidRDefault="008F672E" w:rsidP="004459E5">
            <w:pPr>
              <w:rPr>
                <w:rFonts w:asciiTheme="minorHAnsi" w:hAnsiTheme="minorHAnsi" w:cstheme="minorHAnsi"/>
              </w:rPr>
            </w:pPr>
          </w:p>
        </w:tc>
        <w:tc>
          <w:tcPr>
            <w:tcW w:w="790" w:type="pct"/>
          </w:tcPr>
          <w:p w:rsidR="008F672E" w:rsidRPr="00667097" w:rsidRDefault="008F672E" w:rsidP="004459E5">
            <w:pPr>
              <w:rPr>
                <w:rFonts w:asciiTheme="minorHAnsi" w:hAnsiTheme="minorHAnsi" w:cstheme="minorHAnsi"/>
              </w:rPr>
            </w:pPr>
          </w:p>
        </w:tc>
      </w:tr>
      <w:tr w:rsidR="008F672E" w:rsidRPr="00667097" w:rsidTr="004459E5">
        <w:tblPrEx>
          <w:tblBorders>
            <w:bottom w:val="single" w:sz="4" w:space="0" w:color="auto"/>
            <w:insideH w:val="single" w:sz="4" w:space="0" w:color="auto"/>
          </w:tblBorders>
          <w:tblLook w:val="01E0"/>
        </w:tblPrEx>
        <w:trPr>
          <w:trHeight w:val="340"/>
        </w:trPr>
        <w:tc>
          <w:tcPr>
            <w:tcW w:w="5000" w:type="pct"/>
            <w:gridSpan w:val="18"/>
            <w:vAlign w:val="bottom"/>
          </w:tcPr>
          <w:p w:rsidR="008F672E" w:rsidRPr="00667097" w:rsidRDefault="008F672E" w:rsidP="004459E5">
            <w:pPr>
              <w:rPr>
                <w:rFonts w:asciiTheme="minorHAnsi" w:hAnsiTheme="minorHAnsi" w:cstheme="minorHAnsi"/>
              </w:rPr>
            </w:pPr>
            <w:r w:rsidRPr="00667097">
              <w:rPr>
                <w:rFonts w:asciiTheme="minorHAnsi" w:hAnsiTheme="minorHAnsi" w:cstheme="minorHAnsi"/>
                <w:b/>
              </w:rPr>
              <w:t xml:space="preserve">Αριθμός Παιδιών που έχει ασφαλίσει ο </w:t>
            </w:r>
            <w:proofErr w:type="spellStart"/>
            <w:r w:rsidRPr="00667097">
              <w:rPr>
                <w:rFonts w:asciiTheme="minorHAnsi" w:hAnsiTheme="minorHAnsi" w:cstheme="minorHAnsi"/>
                <w:b/>
              </w:rPr>
              <w:t>Εκπ</w:t>
            </w:r>
            <w:proofErr w:type="spellEnd"/>
            <w:r w:rsidRPr="00667097">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8F672E" w:rsidRPr="00667097" w:rsidTr="004459E5">
        <w:trPr>
          <w:trHeight w:val="397"/>
        </w:trPr>
        <w:tc>
          <w:tcPr>
            <w:tcW w:w="687" w:type="pct"/>
            <w:gridSpan w:val="2"/>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3"/>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32" w:type="pct"/>
            <w:gridSpan w:val="2"/>
            <w:shd w:val="clear" w:color="auto" w:fill="000000"/>
            <w:vAlign w:val="center"/>
          </w:tcPr>
          <w:p w:rsidR="008F672E" w:rsidRPr="00667097" w:rsidRDefault="008F672E" w:rsidP="004459E5">
            <w:pPr>
              <w:rPr>
                <w:rFonts w:asciiTheme="minorHAnsi" w:hAnsiTheme="minorHAnsi" w:cstheme="minorHAnsi"/>
                <w:b/>
              </w:rPr>
            </w:pPr>
          </w:p>
        </w:tc>
        <w:tc>
          <w:tcPr>
            <w:tcW w:w="540" w:type="pct"/>
            <w:gridSpan w:val="5"/>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tcPr>
          <w:p w:rsidR="008F672E" w:rsidRPr="00667097" w:rsidRDefault="008F672E" w:rsidP="004459E5">
            <w:pPr>
              <w:rPr>
                <w:rFonts w:asciiTheme="minorHAnsi" w:hAnsiTheme="minorHAnsi" w:cstheme="minorHAnsi"/>
                <w:b/>
              </w:rPr>
            </w:pPr>
          </w:p>
        </w:tc>
      </w:tr>
      <w:tr w:rsidR="008F672E" w:rsidRPr="00667097" w:rsidTr="004459E5">
        <w:tblPrEx>
          <w:tblBorders>
            <w:top w:val="single" w:sz="4" w:space="0" w:color="auto"/>
            <w:right w:val="single" w:sz="4" w:space="0" w:color="auto"/>
          </w:tblBorders>
        </w:tblPrEx>
        <w:trPr>
          <w:trHeight w:val="454"/>
        </w:trPr>
        <w:tc>
          <w:tcPr>
            <w:tcW w:w="419" w:type="pct"/>
            <w:vAlign w:val="center"/>
          </w:tcPr>
          <w:p w:rsidR="008F672E" w:rsidRPr="00667097" w:rsidRDefault="008F672E"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8F672E" w:rsidRPr="00667097" w:rsidRDefault="008F672E"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shd w:val="clear" w:color="auto" w:fill="auto"/>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lang w:val="en-US"/>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35" w:type="pct"/>
            <w:vAlign w:val="center"/>
          </w:tcPr>
          <w:p w:rsidR="008F672E" w:rsidRPr="00667097" w:rsidRDefault="008F672E"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693"/>
        <w:gridCol w:w="274"/>
        <w:gridCol w:w="1041"/>
        <w:gridCol w:w="116"/>
        <w:gridCol w:w="2438"/>
      </w:tblGrid>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Υπηρεσία ΟΑΕΔ</w:t>
            </w: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8F672E" w:rsidRPr="00667097" w:rsidRDefault="008F672E" w:rsidP="004459E5">
            <w:pPr>
              <w:rPr>
                <w:rFonts w:asciiTheme="minorHAnsi" w:hAnsiTheme="minorHAnsi" w:cstheme="minorHAnsi"/>
              </w:rPr>
            </w:pPr>
          </w:p>
        </w:tc>
        <w:tc>
          <w:tcPr>
            <w:tcW w:w="1237" w:type="pct"/>
            <w:tcBorders>
              <w:bottom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8F672E" w:rsidRPr="00667097" w:rsidRDefault="008F672E"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c>
          <w:tcPr>
            <w:tcW w:w="5000" w:type="pct"/>
            <w:gridSpan w:val="8"/>
          </w:tcPr>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8F672E" w:rsidRPr="00667097" w:rsidTr="004459E5">
        <w:tc>
          <w:tcPr>
            <w:tcW w:w="83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 Μητρώου</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xml:space="preserve">Με 5/ετια </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για το ΤΣΜΕΔΕ)</w:t>
            </w: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ΤΕΑΧ</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ΤΣΑΥ</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ΑΛΛΟ</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bl>
    <w:p w:rsidR="008F672E" w:rsidRPr="00667097" w:rsidRDefault="008F672E" w:rsidP="008F672E">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9"/>
        <w:gridCol w:w="4115"/>
      </w:tblGrid>
      <w:tr w:rsidR="008F672E" w:rsidRPr="00667097" w:rsidTr="0045704F">
        <w:tc>
          <w:tcPr>
            <w:tcW w:w="6487" w:type="dxa"/>
          </w:tcPr>
          <w:p w:rsidR="008F672E" w:rsidRPr="00667097" w:rsidRDefault="008F672E" w:rsidP="004459E5">
            <w:pPr>
              <w:rPr>
                <w:rFonts w:asciiTheme="minorHAnsi" w:hAnsiTheme="minorHAnsi" w:cstheme="minorHAnsi"/>
              </w:rPr>
            </w:pPr>
          </w:p>
        </w:tc>
        <w:tc>
          <w:tcPr>
            <w:tcW w:w="4502" w:type="dxa"/>
            <w:vAlign w:val="bottom"/>
          </w:tcPr>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w:t>
            </w:r>
          </w:p>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rsidR="0045704F" w:rsidRDefault="0045704F" w:rsidP="0021457D">
      <w:pPr>
        <w:spacing w:line="276" w:lineRule="auto"/>
        <w:jc w:val="both"/>
        <w:rPr>
          <w:rFonts w:ascii="Calibri" w:hAnsi="Calibri"/>
          <w:sz w:val="22"/>
          <w:szCs w:val="22"/>
        </w:rPr>
      </w:pPr>
    </w:p>
    <w:p w:rsidR="00D91358" w:rsidRPr="0045704F" w:rsidRDefault="0045704F" w:rsidP="0045704F">
      <w:pPr>
        <w:tabs>
          <w:tab w:val="left" w:pos="6273"/>
        </w:tabs>
        <w:rPr>
          <w:rFonts w:ascii="Calibri" w:hAnsi="Calibri"/>
          <w:sz w:val="22"/>
          <w:szCs w:val="22"/>
        </w:rPr>
      </w:pPr>
      <w:r>
        <w:rPr>
          <w:rFonts w:ascii="Calibri" w:hAnsi="Calibri"/>
          <w:sz w:val="22"/>
          <w:szCs w:val="22"/>
        </w:rPr>
        <w:tab/>
      </w:r>
    </w:p>
    <w:sectPr w:rsidR="00D91358" w:rsidRPr="0045704F" w:rsidSect="0045704F">
      <w:headerReference w:type="even" r:id="rId8"/>
      <w:headerReference w:type="default" r:id="rId9"/>
      <w:footerReference w:type="even" r:id="rId10"/>
      <w:footerReference w:type="default" r:id="rId11"/>
      <w:headerReference w:type="first" r:id="rId12"/>
      <w:footerReference w:type="first" r:id="rId13"/>
      <w:pgSz w:w="11906" w:h="16838" w:code="9"/>
      <w:pgMar w:top="993" w:right="1134" w:bottom="1843" w:left="1134"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3E8" w:rsidRDefault="007113E8">
      <w:r>
        <w:separator/>
      </w:r>
    </w:p>
  </w:endnote>
  <w:endnote w:type="continuationSeparator" w:id="1">
    <w:p w:rsidR="007113E8" w:rsidRDefault="007113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04F" w:rsidRDefault="0045704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9E5" w:rsidRDefault="0045704F" w:rsidP="00C13C75">
    <w:pPr>
      <w:pStyle w:val="a5"/>
      <w:jc w:val="center"/>
    </w:pPr>
    <w:r>
      <w:rPr>
        <w:noProof/>
        <w:lang w:val="en-US" w:eastAsia="en-US"/>
      </w:rPr>
      <w:drawing>
        <wp:inline distT="0" distB="0" distL="0" distR="0">
          <wp:extent cx="6003290" cy="7632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srcRect/>
                  <a:stretch>
                    <a:fillRect/>
                  </a:stretch>
                </pic:blipFill>
                <pic:spPr bwMode="auto">
                  <a:xfrm>
                    <a:off x="0" y="0"/>
                    <a:ext cx="6003290" cy="763270"/>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04F" w:rsidRDefault="0045704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3E8" w:rsidRDefault="007113E8">
      <w:r>
        <w:separator/>
      </w:r>
    </w:p>
  </w:footnote>
  <w:footnote w:type="continuationSeparator" w:id="1">
    <w:p w:rsidR="007113E8" w:rsidRDefault="007113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04F" w:rsidRDefault="0045704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04F" w:rsidRDefault="0045704F">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04F" w:rsidRDefault="0045704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stylePaneFormatFilter w:val="3F01"/>
  <w:defaultTabStop w:val="720"/>
  <w:noPunctuationKerning/>
  <w:characterSpacingControl w:val="doNotCompress"/>
  <w:hdrShapeDefaults>
    <o:shapedefaults v:ext="edit" spidmax="9217"/>
  </w:hdrShapeDefaults>
  <w:footnotePr>
    <w:footnote w:id="0"/>
    <w:footnote w:id="1"/>
  </w:footnotePr>
  <w:endnotePr>
    <w:endnote w:id="0"/>
    <w:endnote w:id="1"/>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3B2"/>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5D15"/>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5704F"/>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74F"/>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3E8"/>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4CB"/>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4C36707-1866-4EAE-A241-30F3A80E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1277</Characters>
  <Application>Microsoft Office Word</Application>
  <DocSecurity>0</DocSecurity>
  <Lines>10</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1472</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School</cp:lastModifiedBy>
  <cp:revision>2</cp:revision>
  <cp:lastPrinted>2020-08-26T09:29:00Z</cp:lastPrinted>
  <dcterms:created xsi:type="dcterms:W3CDTF">2020-09-07T11:23:00Z</dcterms:created>
  <dcterms:modified xsi:type="dcterms:W3CDTF">2020-09-07T11:23:00Z</dcterms:modified>
</cp:coreProperties>
</file>