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B55E50" w:rsidRDefault="00B55E50" w:rsidP="00B55E50">
      <w:pPr>
        <w:spacing w:after="120"/>
        <w:jc w:val="both"/>
        <w:rPr>
          <w:rFonts w:asciiTheme="minorHAnsi" w:hAnsiTheme="minorHAnsi" w:cstheme="minorHAnsi"/>
          <w:b/>
          <w:bCs/>
          <w:u w:val="single"/>
        </w:rPr>
      </w:pPr>
      <w:r w:rsidRPr="00B55E50">
        <w:rPr>
          <w:rFonts w:asciiTheme="minorHAnsi" w:hAnsiTheme="minorHAnsi" w:cstheme="minorHAnsi"/>
          <w:b/>
          <w:bCs/>
          <w:u w:val="single"/>
        </w:rPr>
        <w:t>1</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B55E50">
        <w:rPr>
          <w:rFonts w:asciiTheme="minorHAnsi" w:hAnsiTheme="minorHAnsi" w:cstheme="minorHAnsi"/>
          <w:b/>
          <w:bCs/>
          <w:color w:val="000000"/>
        </w:rPr>
        <w:t>«Πρόγραμμα μέτρων εξατομικευμένης υποστήριξης μαθητών με αναπηρίες ή/και ειδικές εκπαιδευτικές ανάγκες, σχολικό έτος 2020-2021» με κωδικό ΟΠΣ: 5069633</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6D4483">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tblPr>
      <w:tblGrid>
        <w:gridCol w:w="5739"/>
        <w:gridCol w:w="4115"/>
      </w:tblGrid>
      <w:tr w:rsidR="00960C79" w:rsidRPr="00667097" w:rsidTr="00C93ADA">
        <w:trPr>
          <w:trHeight w:val="1292"/>
        </w:trPr>
        <w:tc>
          <w:tcPr>
            <w:tcW w:w="6487" w:type="dxa"/>
          </w:tcPr>
          <w:p w:rsidR="00960C79" w:rsidRDefault="00960C79" w:rsidP="004459E5">
            <w:pPr>
              <w:rPr>
                <w:rFonts w:asciiTheme="minorHAnsi" w:hAnsiTheme="minorHAnsi" w:cstheme="minorHAnsi"/>
              </w:rPr>
            </w:pPr>
          </w:p>
          <w:p w:rsidR="00C93ADA" w:rsidRDefault="00C93ADA" w:rsidP="004459E5">
            <w:pPr>
              <w:rPr>
                <w:rFonts w:asciiTheme="minorHAnsi" w:hAnsiTheme="minorHAnsi" w:cstheme="minorHAnsi"/>
              </w:rPr>
            </w:pPr>
          </w:p>
          <w:p w:rsidR="00C93ADA" w:rsidRDefault="00C93ADA" w:rsidP="004459E5">
            <w:pPr>
              <w:rPr>
                <w:rFonts w:asciiTheme="minorHAnsi" w:hAnsiTheme="minorHAnsi" w:cstheme="minorHAnsi"/>
              </w:rPr>
            </w:pPr>
          </w:p>
          <w:p w:rsidR="00C93ADA" w:rsidRPr="00667097" w:rsidRDefault="00C93ADA"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p w:rsidR="00C93ADA" w:rsidRDefault="00C93ADA" w:rsidP="004459E5">
            <w:pPr>
              <w:spacing w:line="360" w:lineRule="auto"/>
              <w:jc w:val="center"/>
              <w:rPr>
                <w:rFonts w:asciiTheme="minorHAnsi" w:hAnsiTheme="minorHAnsi" w:cstheme="minorHAnsi"/>
              </w:rPr>
            </w:pPr>
          </w:p>
          <w:p w:rsidR="00C93ADA" w:rsidRPr="00667097" w:rsidRDefault="00C93ADA" w:rsidP="004459E5">
            <w:pPr>
              <w:spacing w:line="360" w:lineRule="auto"/>
              <w:jc w:val="center"/>
              <w:rPr>
                <w:rFonts w:asciiTheme="minorHAnsi" w:hAnsiTheme="minorHAnsi" w:cstheme="minorHAnsi"/>
              </w:rPr>
            </w:pPr>
          </w:p>
        </w:tc>
      </w:tr>
    </w:tbl>
    <w:p w:rsidR="00D91358" w:rsidRPr="00F97758" w:rsidRDefault="00D91358" w:rsidP="00C93ADA">
      <w:pPr>
        <w:spacing w:line="276" w:lineRule="auto"/>
        <w:jc w:val="both"/>
        <w:rPr>
          <w:rFonts w:ascii="Calibri" w:hAnsi="Calibri"/>
          <w:sz w:val="22"/>
          <w:szCs w:val="22"/>
          <w:lang w:val="en-US"/>
        </w:rPr>
      </w:pPr>
    </w:p>
    <w:sectPr w:rsidR="00D91358" w:rsidRPr="00F97758" w:rsidSect="00C93ADA">
      <w:footerReference w:type="default" r:id="rId8"/>
      <w:pgSz w:w="11906" w:h="16838" w:code="9"/>
      <w:pgMar w:top="822"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E5" w:rsidRDefault="004459E5">
      <w:r>
        <w:separator/>
      </w:r>
    </w:p>
  </w:endnote>
  <w:endnote w:type="continuationSeparator" w:id="1">
    <w:p w:rsidR="004459E5" w:rsidRDefault="0044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C93ADA" w:rsidP="00C13C75">
    <w:pPr>
      <w:pStyle w:val="a5"/>
      <w:jc w:val="center"/>
    </w:pPr>
    <w:r>
      <w:rPr>
        <w:noProof/>
        <w:lang w:val="en-US" w:eastAsia="en-US"/>
      </w:rPr>
      <w:drawing>
        <wp:inline distT="0" distB="0" distL="0" distR="0">
          <wp:extent cx="6003290" cy="7632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6003290" cy="7632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E5" w:rsidRDefault="004459E5">
      <w:r>
        <w:separator/>
      </w:r>
    </w:p>
  </w:footnote>
  <w:footnote w:type="continuationSeparator" w:id="1">
    <w:p w:rsidR="004459E5" w:rsidRDefault="0044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efaultTabStop w:val="720"/>
  <w:noPunctuationKerning/>
  <w:characterSpacingControl w:val="doNotCompress"/>
  <w:hdrShapeDefaults>
    <o:shapedefaults v:ext="edit" spidmax="6145"/>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5D15"/>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74F"/>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4CB"/>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ADA"/>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1310</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1507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School</cp:lastModifiedBy>
  <cp:revision>2</cp:revision>
  <cp:lastPrinted>2020-08-26T09:29:00Z</cp:lastPrinted>
  <dcterms:created xsi:type="dcterms:W3CDTF">2020-09-07T11:16:00Z</dcterms:created>
  <dcterms:modified xsi:type="dcterms:W3CDTF">2020-09-07T11:16:00Z</dcterms:modified>
</cp:coreProperties>
</file>