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4</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78571E">
        <w:rPr>
          <w:rFonts w:ascii="Calibri" w:hAnsi="Calibri"/>
          <w:b/>
          <w:bCs/>
          <w:color w:val="000000"/>
        </w:rPr>
        <w:t>ΕΝΙΣΧΥΣΗ ΥΠΟΣΤΗΡΙΚΤΙΚΩΝ ΔΟΜΩΝ ΕΚΠΑΙΔΕΥΣΗΣ 2020-2021» με κωδικό ΟΠΣ: 5069632</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9"/>
        <w:gridCol w:w="4115"/>
      </w:tblGrid>
      <w:tr w:rsidR="008F672E" w:rsidRPr="00667097" w:rsidTr="00EC09F7">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EC09F7">
      <w:pPr>
        <w:spacing w:after="120"/>
        <w:jc w:val="both"/>
        <w:rPr>
          <w:rFonts w:ascii="Calibri" w:hAnsi="Calibri"/>
          <w:sz w:val="22"/>
          <w:szCs w:val="22"/>
          <w:lang w:val="en-US"/>
        </w:rPr>
      </w:pPr>
    </w:p>
    <w:sectPr w:rsidR="00D91358" w:rsidRPr="00F97758" w:rsidSect="00EC09F7">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E8" w:rsidRDefault="007113E8">
      <w:r>
        <w:separator/>
      </w:r>
    </w:p>
  </w:endnote>
  <w:endnote w:type="continuationSeparator" w:id="1">
    <w:p w:rsidR="007113E8" w:rsidRDefault="00711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F7" w:rsidRDefault="00EC09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EC09F7" w:rsidP="00C13C75">
    <w:pPr>
      <w:pStyle w:val="a5"/>
      <w:jc w:val="center"/>
    </w:pPr>
    <w:r>
      <w:rPr>
        <w:noProof/>
        <w:lang w:val="en-US" w:eastAsia="en-US"/>
      </w:rPr>
      <w:drawing>
        <wp:inline distT="0" distB="0" distL="0" distR="0">
          <wp:extent cx="6003290" cy="7632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6003290" cy="76327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F7" w:rsidRDefault="00EC09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E8" w:rsidRDefault="007113E8">
      <w:r>
        <w:separator/>
      </w:r>
    </w:p>
  </w:footnote>
  <w:footnote w:type="continuationSeparator" w:id="1">
    <w:p w:rsidR="007113E8" w:rsidRDefault="00711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F7" w:rsidRDefault="00EC09F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F7" w:rsidRDefault="00EC09F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F7" w:rsidRDefault="00EC09F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4936"/>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5D15"/>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74F"/>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3E8"/>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4CB"/>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9F7"/>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1240</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1429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School</cp:lastModifiedBy>
  <cp:revision>2</cp:revision>
  <cp:lastPrinted>2020-08-26T09:29:00Z</cp:lastPrinted>
  <dcterms:created xsi:type="dcterms:W3CDTF">2020-09-07T11:25:00Z</dcterms:created>
  <dcterms:modified xsi:type="dcterms:W3CDTF">2020-09-07T11:25:00Z</dcterms:modified>
</cp:coreProperties>
</file>