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78" w:rsidRPr="00A8264F" w:rsidRDefault="00074D78" w:rsidP="00074D78">
      <w:pPr>
        <w:spacing w:after="120"/>
        <w:jc w:val="both"/>
        <w:rPr>
          <w:rFonts w:asciiTheme="minorHAnsi" w:hAnsiTheme="minorHAnsi" w:cstheme="minorHAnsi"/>
          <w:b/>
          <w:bCs/>
          <w:u w:val="single"/>
        </w:rPr>
      </w:pPr>
      <w:r>
        <w:rPr>
          <w:rFonts w:asciiTheme="minorHAnsi" w:hAnsiTheme="minorHAnsi" w:cstheme="minorHAnsi"/>
          <w:b/>
          <w:bCs/>
          <w:u w:val="single"/>
        </w:rPr>
        <w:t>9</w:t>
      </w:r>
      <w:r w:rsidRPr="00A8264F">
        <w:rPr>
          <w:rFonts w:asciiTheme="minorHAnsi" w:hAnsiTheme="minorHAnsi" w:cstheme="minorHAnsi"/>
          <w:b/>
          <w:bCs/>
          <w:u w:val="single"/>
          <w:vertAlign w:val="superscript"/>
        </w:rPr>
        <w:t>η</w:t>
      </w:r>
      <w:r w:rsidRPr="00A8264F">
        <w:rPr>
          <w:rFonts w:asciiTheme="minorHAnsi" w:hAnsiTheme="minorHAnsi" w:cstheme="minorHAnsi"/>
          <w:b/>
          <w:bCs/>
          <w:u w:val="single"/>
        </w:rPr>
        <w:t xml:space="preserve"> Πράξη: </w:t>
      </w:r>
      <w:r w:rsidRPr="00074D78">
        <w:rPr>
          <w:rFonts w:ascii="Calibri" w:hAnsi="Calibri"/>
          <w:b/>
          <w:bCs/>
          <w:color w:val="000000"/>
          <w:u w:val="single"/>
        </w:rPr>
        <w:t>«ΕΞΕΙΔΙΚΕΥΜΕΝΗ ΕΚΠΑΙΔΕΥΤΙΚΗ ΥΠΟΣΤΗΡΙΞΗ ΓΙΑ ΕΝΤΑΞΗ ΜΑΘΗΤΩΝ ΜΕ ΑΝΑΠΗΡΙΑ 'Η/ΚΑΙ ΕΙΔΙΚΕΣ ΕΚΠΑΙΔΕΥΤΙΚΕΣ ΑΝΑΓΚΕΣ ΓΙΑ ΤΑ ΣΧΟΛΙΚΑ ΕΤΗ 2018-2019, 2019-2020 &amp; 2020-2021» με κωδικό ΟΠΣ 5031769</w:t>
      </w:r>
      <w:r w:rsidR="004D0210">
        <w:rPr>
          <w:rFonts w:ascii="Calibri" w:hAnsi="Calibri"/>
          <w:b/>
          <w:bCs/>
          <w:color w:val="000000"/>
          <w:u w:val="single"/>
        </w:rPr>
        <w:t xml:space="preserve">, </w:t>
      </w:r>
      <w:r w:rsidR="004D0210" w:rsidRPr="004D0210">
        <w:rPr>
          <w:rFonts w:ascii="Calibri" w:hAnsi="Calibri"/>
          <w:b/>
          <w:bCs/>
          <w:color w:val="000000"/>
          <w:u w:val="single"/>
        </w:rPr>
        <w:t>στο Επιχειρησιακό Πρόγραμμα «Αττική 2014-2020»</w:t>
      </w:r>
    </w:p>
    <w:p w:rsidR="00074D78" w:rsidRPr="002D07AF" w:rsidRDefault="00074D78" w:rsidP="00074D78">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696E82" w:rsidRDefault="00D91358" w:rsidP="00696E82">
      <w:pPr>
        <w:spacing w:line="276" w:lineRule="auto"/>
        <w:jc w:val="both"/>
        <w:rPr>
          <w:rFonts w:ascii="Calibri" w:hAnsi="Calibri"/>
          <w:sz w:val="22"/>
          <w:szCs w:val="22"/>
        </w:rPr>
      </w:pPr>
    </w:p>
    <w:sectPr w:rsidR="00D91358" w:rsidRPr="00696E82" w:rsidSect="00D91358">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E8" w:rsidRDefault="007113E8">
      <w:r>
        <w:separator/>
      </w:r>
    </w:p>
  </w:endnote>
  <w:endnote w:type="continuationSeparator" w:id="1">
    <w:p w:rsidR="007113E8" w:rsidRDefault="00711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8C" w:rsidRDefault="009349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93498C" w:rsidP="00C13C75">
    <w:pPr>
      <w:pStyle w:val="a5"/>
      <w:jc w:val="center"/>
    </w:pPr>
    <w:r w:rsidRPr="0093498C">
      <w:drawing>
        <wp:inline distT="0" distB="0" distL="0" distR="0">
          <wp:extent cx="5674084" cy="914400"/>
          <wp:effectExtent l="19050" t="0" r="2816" b="0"/>
          <wp:docPr id="1" name="Εικόνα 1" descr="G:\Angelos\My Documents\Google Drive\EYE\ΕΣΠΑ 2014-2020\Μονάδα Β3\Έργα\Various\Αφίσες - Λογότυπα\Λογότυπα\pep_attikis_14-20_2019-2020_no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gelos\My Documents\Google Drive\EYE\ΕΣΠΑ 2014-2020\Μονάδα Β3\Έργα\Various\Αφίσες - Λογότυπα\Λογότυπα\pep_attikis_14-20_2019-2020_no_min.jpg"/>
                  <pic:cNvPicPr>
                    <a:picLocks noChangeAspect="1" noChangeArrowheads="1"/>
                  </pic:cNvPicPr>
                </pic:nvPicPr>
                <pic:blipFill>
                  <a:blip r:embed="rId1"/>
                  <a:srcRect r="1043"/>
                  <a:stretch>
                    <a:fillRect/>
                  </a:stretch>
                </pic:blipFill>
                <pic:spPr bwMode="auto">
                  <a:xfrm>
                    <a:off x="0" y="0"/>
                    <a:ext cx="5674084" cy="91440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8C" w:rsidRDefault="009349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E8" w:rsidRDefault="007113E8">
      <w:r>
        <w:separator/>
      </w:r>
    </w:p>
  </w:footnote>
  <w:footnote w:type="continuationSeparator" w:id="1">
    <w:p w:rsidR="007113E8" w:rsidRDefault="00711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8C" w:rsidRDefault="0093498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8C" w:rsidRDefault="0093498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8C" w:rsidRDefault="0093498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4AC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5D15"/>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74F"/>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6E82"/>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3E8"/>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4CB"/>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8C"/>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1374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1582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School</cp:lastModifiedBy>
  <cp:revision>3</cp:revision>
  <cp:lastPrinted>2020-08-26T09:29:00Z</cp:lastPrinted>
  <dcterms:created xsi:type="dcterms:W3CDTF">2020-09-07T11:26:00Z</dcterms:created>
  <dcterms:modified xsi:type="dcterms:W3CDTF">2020-09-07T11:27:00Z</dcterms:modified>
</cp:coreProperties>
</file>